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389</w:t>
      </w:r>
      <w:r>
        <w:rPr>
          <w:rFonts w:ascii="Times New Roman" w:eastAsia="Times New Roman" w:hAnsi="Times New Roman" w:cs="Times New Roman"/>
        </w:rPr>
        <w:t>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Нефтеюганского судебного района Ханты-Мансийского автономного округа – Югры Е.А. 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, 1 микрорайон, дом 30)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предусмотренного ч.1 ст. 15.33.2 Кодекса Российской Федерации об административных правонарушениях в отношении: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директора ООО «</w:t>
      </w:r>
      <w:r>
        <w:rPr>
          <w:rFonts w:ascii="Times New Roman" w:eastAsia="Times New Roman" w:hAnsi="Times New Roman" w:cs="Times New Roman"/>
          <w:sz w:val="27"/>
          <w:szCs w:val="27"/>
        </w:rPr>
        <w:t>Сибирьавтосервис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Сайфутдинова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Рустама Альфредовича, </w:t>
      </w:r>
      <w:r>
        <w:rPr>
          <w:rStyle w:val="cat-ExternalSystemDefinedgrp-3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6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>
        <w:rPr>
          <w:rFonts w:ascii="Times New Roman" w:eastAsia="Times New Roman" w:hAnsi="Times New Roman" w:cs="Times New Roman"/>
          <w:sz w:val="27"/>
          <w:szCs w:val="27"/>
        </w:rPr>
        <w:t>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8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9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01: </w:t>
      </w:r>
      <w:r>
        <w:rPr>
          <w:rStyle w:val="cat-ExternalSystemDefinedgrp-3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7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Сайфутдинов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Сибирьавтосервис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ХМАО–Югра,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проезд Энергетиков, сооружение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нарушил срок предоставления единой формы сведений,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2023 год. Срок предоставления сведений до 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предоставлены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13.02.2024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42" w:hanging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eastAsia="Times New Roman" w:hAnsi="Times New Roman" w:cs="Times New Roman"/>
          <w:sz w:val="28"/>
          <w:szCs w:val="28"/>
        </w:rPr>
        <w:t>причинах неявки суду не сообщил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Style w:val="cat-UserDefinedgrp-40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Р.А., являясь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Сибирьавтосервис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ХМАО–Югра,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проезд Энергетиков, сооружение 12, нарушил срок предоставления единой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сведений,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8 застрахованных лиц за 2023 год. Срок предоставления сведений до 25.01.2024, фактически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были предоставлены 13.02.2024.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составления протокола;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составлении протокола об административном правонарушении №</w:t>
      </w:r>
      <w:r>
        <w:rPr>
          <w:rStyle w:val="cat-UserDefinedgrp-42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извещени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доставке;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 списк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почтовых отправлений;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отслеживании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свидетельствующ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Сибирьавтосервис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директором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должностному лицу организации из выписки из ЕГРЮЛ, из которой следует, что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Сибирьавтосервис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копи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ЕФС-1 с датой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eastAsia="Times New Roman" w:hAnsi="Times New Roman" w:cs="Times New Roman"/>
          <w:sz w:val="28"/>
          <w:szCs w:val="28"/>
        </w:rPr>
        <w:t>13.02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14.02.2024;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Style w:val="cat-UserDefinedgrp-41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25.07.2023,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Р.А, признан виновным в совершении административного правонарушения, предусмотренного ч.1 ст.15.33.2 КоАП РФ, назначено наказание в виде административного штрафа в размере 300 руб.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01.04.1996 №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страх</w:t>
      </w:r>
      <w:r>
        <w:rPr>
          <w:rFonts w:ascii="Times New Roman" w:eastAsia="Times New Roman" w:hAnsi="Times New Roman" w:cs="Times New Roman"/>
          <w:sz w:val="28"/>
          <w:szCs w:val="28"/>
        </w:rPr>
        <w:t>ователь представляет в органы Фонда сведения для индивидуального (персонифицированного) учета в составе единой формы сведений.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</w:t>
      </w:r>
      <w:r>
        <w:rPr>
          <w:rFonts w:ascii="Times New Roman" w:eastAsia="Times New Roman" w:hAnsi="Times New Roman" w:cs="Times New Roman"/>
          <w:sz w:val="28"/>
          <w:szCs w:val="28"/>
        </w:rPr>
        <w:t>Форматы единой формы сведений определяются Фондом.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1-3 п. 2 ст. 11 Федерального закона от 01.04.1996 № 27-ФЗ, а также порядки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3 ст. 11 Федерального закона от 01.04.1996 № 27-ФЗ, форма ЕФС-1. раздел 1, подраздел 1.2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 сведения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нарушение срока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судом установлены обстоятельства, подлежащие выяснению по административному делу в силу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ст.26.1 КоАП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Доказательства, собранные по делу, являются допустимыми, относимыми и достаточными для вывода о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в совершении административного правонарушения,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которое предусмотрена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ст.15.33.2 КоАП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Сайфутдинова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квалифицирует по ч.1 ст. 15.33.2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ст.4.2 Кодекса Российской Федерации об административных правонарушениях, мировой судья не усматривает.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предусмотренных ст.4.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директора ООО «</w:t>
      </w:r>
      <w:r>
        <w:rPr>
          <w:rFonts w:ascii="Times New Roman" w:eastAsia="Times New Roman" w:hAnsi="Times New Roman" w:cs="Times New Roman"/>
          <w:sz w:val="27"/>
          <w:szCs w:val="27"/>
        </w:rPr>
        <w:t>Сибирьавтосервис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Сайфутдинова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Рустама Альфредовича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ч.1 ст. 15.33.2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Реквизиты для о</w:t>
      </w:r>
      <w:r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штрафа: счет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р.счет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 УФК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- Югре (ОСФР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-Югре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04874Ф87010</w:t>
      </w:r>
      <w:r>
        <w:rPr>
          <w:rFonts w:ascii="Times New Roman" w:eastAsia="Times New Roman" w:hAnsi="Times New Roman" w:cs="Times New Roman"/>
          <w:sz w:val="28"/>
          <w:szCs w:val="28"/>
        </w:rPr>
        <w:t>), ИНН 860100</w:t>
      </w:r>
      <w:r>
        <w:rPr>
          <w:rFonts w:ascii="Times New Roman" w:eastAsia="Times New Roman" w:hAnsi="Times New Roman" w:cs="Times New Roman"/>
          <w:sz w:val="28"/>
          <w:szCs w:val="28"/>
        </w:rPr>
        <w:t>2078, КПП 8601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 РКЦ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//УФК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 БИК 007162163, КБК 79711601230060000140,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ОКТМО 71874000, УИН </w:t>
      </w:r>
      <w:r>
        <w:rPr>
          <w:rFonts w:ascii="Times New Roman" w:eastAsia="Times New Roman" w:hAnsi="Times New Roman" w:cs="Times New Roman"/>
          <w:sz w:val="28"/>
          <w:szCs w:val="28"/>
        </w:rPr>
        <w:t>79702700000000120684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8">
    <w:name w:val="cat-ExternalSystemDefined grp-35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ExternalSystemDefinedgrp-36rplc-13">
    <w:name w:val="cat-ExternalSystemDefined grp-36 rplc-13"/>
    <w:basedOn w:val="DefaultParagraphFont"/>
  </w:style>
  <w:style w:type="character" w:customStyle="1" w:styleId="cat-ExternalSystemDefinedgrp-37rplc-15">
    <w:name w:val="cat-ExternalSystemDefined grp-37 rplc-15"/>
    <w:basedOn w:val="DefaultParagraphFont"/>
  </w:style>
  <w:style w:type="character" w:customStyle="1" w:styleId="cat-UserDefinedgrp-40rplc-28">
    <w:name w:val="cat-UserDefined grp-40 rplc-28"/>
    <w:basedOn w:val="DefaultParagraphFont"/>
  </w:style>
  <w:style w:type="character" w:customStyle="1" w:styleId="cat-UserDefinedgrp-42rplc-38">
    <w:name w:val="cat-UserDefined grp-42 rplc-38"/>
    <w:basedOn w:val="DefaultParagraphFont"/>
  </w:style>
  <w:style w:type="character" w:customStyle="1" w:styleId="cat-UserDefinedgrp-41rplc-46">
    <w:name w:val="cat-UserDefined grp-41 rplc-46"/>
    <w:basedOn w:val="DefaultParagraphFont"/>
  </w:style>
  <w:style w:type="character" w:customStyle="1" w:styleId="cat-UserDefinedgrp-43rplc-68">
    <w:name w:val="cat-UserDefined grp-43 rplc-68"/>
    <w:basedOn w:val="DefaultParagraphFont"/>
  </w:style>
  <w:style w:type="character" w:customStyle="1" w:styleId="cat-UserDefinedgrp-44rplc-70">
    <w:name w:val="cat-UserDefined grp-44 rplc-7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6.1_&#1050;&#1086;&#1040;&#1055;_&#1056;&#1060;" TargetMode="External" /><Relationship Id="rId5" Type="http://schemas.openxmlformats.org/officeDocument/2006/relationships/hyperlink" Target="https://rospravosudie.com/law/&#1057;&#1090;&#1072;&#1090;&#1100;&#1103;_15.33_&#1050;&#1086;&#1040;&#1055;_&#1056;&#1060;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